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natomiast udał się na pustynię, w (miejsce) odległe o dzień drogi, a gdy tam dotarł, usiadł pod jakimś jałowcem i życzył swej duszy śmierci.* ** Powiedział: Teraz już dosyć, JAHWE. Zabierz moją duszę, bo nie jestem lepszy niż moi ojcowie.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udał się dalej, na pustynię. Szedł przez cały dzień, aż usiadł pod jakimś jałowcem i życzył sobie śmierci. Dosyć już, JAHWE — prosił. — Zakończ moje życie, bo nie jestem lepszy niż moi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poszedł na pustynię na jeden dzień drogi, a gdy tam doszedł, usiadł pod jałowcem i życzył sobie śmierci, mówiąc: Dosyć już, JAHWE. Zabierz moją duszę, bo nie jestem lepszy od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poszedł w puszczę na jeden dzień drogi: a gdy przyszedł, i usiadł pod jednym jałowcem, życzył sobie umrzeć, i rzekł: Dosyć już, o Panie; weźmijże duszę moję, bom nie jest lepszym nad ojców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w puszczą jeden dzień drogi. A gdy przyszedł i siedział pod jednym jałowcem, żądał duszy swej, aby umarł, i rzekł: Dosyć mam, JAHWE, weźmi duszę moję, bom nie jest lepszy niż ojcowie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o jeden dzień drogi odszedł na pustynię. Przyszedłszy, usiadł pod jednym z janowców i pragnąc umrzeć, powiedział: Wielki już czas, o Panie! Zabierz moje życie, bo nie jestem lepszy od moich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poszedł na pustynię o jeden dzień drogi, a doszedłszy tam, usiadł pod krzakiem jałowca i życzył sobie śmierci, mówiąc: Dosyć już, Panie, weź życie moje, gdyż nie jestem lepszy niż moi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powędrował na pustynię na odległość jednego dnia drogi. Gdy tam przybył, usiadł pod janowcem i modlił się o śmierć: Dosyć, PANIE! Odbierz mi życie, gdyż nie jestem lepszy od moich przodków!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udał się na pustynię na odległość jednego dnia drogi. Usiadł pod jednym z janowców, prosząc o śmierć: „JAHWE, mam już dość wszystkiego, zabierz moje życie, bo nie jestem lepszy od moich przodków”.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udał się na pustynię, na dzień drogi. Przyszedł, usiadł pod jakimś janowcem i życzył sobie śmierci. Powiedział: - Teraz dość [już tego] Jahwe. Zabierz moją duszę, bo ja nie jestem lepszy niż moi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 пішов до пустині дорогою дня і прийшов і сів під одним юніпером і просив про свою душу, щоб померти, і сказав: Доволі тепер, забери ж в мене мою душу, Господи, бо я не ліпший від моїх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 udał się przez dzień drogi na pustynię, przyszedł oraz usiadł pod pewnym krzakiem jałowca. I życzył sobie śmierci, mówiąc: Dość żyłem! Teraz, WIEKUISTY, zabierz moją duszę, bowiem ja nie jestem lepszy od moich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udał się na pustkowie na odległość dnia drogi i przyszedłszy, usiadł pod pewnym janowcem. I zaczął prosić, by jego dusza mogła umrzeć, i mówił: ”Dosyć! Teraz, JAHWE, zabierz moją duszę, bo wcale nie jestem lepszy od moich praojców”.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życzył swej duszy śmierci, </w:t>
      </w:r>
      <w:r>
        <w:rPr>
          <w:rtl/>
        </w:rPr>
        <w:t>לָמּות וַּיִׁשְאַל אֶת־נַפְׁשֹו</w:t>
      </w:r>
      <w:r>
        <w:rPr>
          <w:rtl w:val="0"/>
        </w:rPr>
        <w:t xml:space="preserve"> , idiom: życzył sobie śmierci.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2024-04-29T10:28:37Z</dcterms:modified>
</cp:coreProperties>
</file>