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post, zwołali lud, a Nabota postawili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post,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він йому відповів це слово, він пив і всі царі з ним в шатрах. І той сказав своїм слугам: Збудуйте траншеї, і будували траншеї 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2024-04-27T08:41:25Z</dcterms:modified>
</cp:coreProperties>
</file>