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9"/>
        <w:gridCol w:w="2293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na przedzie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2024-04-27T05:43:31Z</dcterms:modified>
</cp:coreProperties>
</file>