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 zasiedli naprzeciw niego i zaświadczyli w obecności ludu, że Nabot bluźnił Bogu i królowi. Wyprowadzili go zatem za miasto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przyszło dwóch synów Beliala i usiadło przed nim. Ci niegodziwi ludzie zaświadczyli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Nabotowi, przed ludem, mówiąc: Nabot złorzeczył Bogu i królowi. I wyprowadzili go za miasto, i ukamienowali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dwu mężów, synów diabelskich, posadzili je przeciw jemu. A oni, prawie jako mężowie diabelscy, dali świadectwo przeciw jemu przed ludem: Błogosławił Nabot Boga i króla; przeco wywiedli go z miasta i kamieńmi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dwóch ludzi nikczemnych, którzy zasiadłszy przed nim, zaświadczyli przeciw niemu, mówiąc: Nabot zbluźnił Bogu i królowi. Dlatego wyprowadzili go za miasto i ukamienowali go, wskutek czego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nikczemni ludzie, zasiedli naprzeciw niego i ci nikczemni ludzie złożyli wobec ludu takie świadectwo przeciwko Nabotowi: Nabot bluźnił przeciwko Bogu i królowi. Wyprowadzili go tedy poza miasto i ukamienowali,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dwaj nikczemnicy, usiedli naprzeciw niego i wobec ludu złożyli przeciwko niemu takie świadectwo: Nabot zbluźnił Bogu i królowi! Potem wyprowadzono go poza miasto i kamienowano,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nikczemnych ludzi. Usiedli naprzeciw niego wobec ludu i zaświadczyli przeciw Nabotowi: „Nabot złorzeczył Bogu i królowi”. Zaraz potem wyprowadzili go poza miasto, gdzie go 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dwóch ludzi, synów Beliala, usiedli naprzeciw niego i świadczyli mężowie Beliala przeciw Nabotowi wobec ludu, mówiąc: - Nabot złorzeczył przeciw Bogu i królowi. [Po czym] wyprowadzili go za miasto, obrzucili go kamieniami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też dwaj nikczemni ludzie, usiedli naprzeciwko niego i ci dwaj nikczemni ludzie zaświadczyli wobec ludu przeciwko Nabotowi, mówiąc: Nabot bluźnił Bogu i królowi! Zatem wyprowadzili go za miasto i ukamienowali kamieniami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ludzi, nicponi, i usiadło przed nim; i owi ludzie, nicponie, zaczęli przed całym ludem świadczyć przeciwko niemu, czyli przeciw Nabotowi, mówiąc: ”Nabot przeklął Boga i króla! ” Potem wyprowadzono go na skraj miasta i ukamienowano go kamieniami,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2024-04-27T05:34:32Z</dcterms:modified>
</cp:coreProperties>
</file>