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Elijasza Tasbity,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Eliasza Tiszbity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перше вийшли слуги володарів країн. І посилають і сповіщають цареві Сирії, кажучи: Мужі вийшли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2024-04-27T07:58:35Z</dcterms:modified>
</cp:coreProperties>
</file>