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przemów do niego tymi słowy: Tak mówi JAHWE: Czyżbyś zamordował, a potem brał w posiadanie? I przemów do niego (jeszcze) tymi słowy: Tak mówi JAHWE: W miejscu, gdzie psy lizały krew Nabota, psy będą lizać także twoją krew – tak, twoją!*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22:34-38&lt;/x&gt;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2024-04-27T11:13:03Z</dcterms:modified>
</cp:coreProperties>
</file>