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Eliaszowi: Czyżbyś już mnie znalazł, mój wrogu? A (on) na to: Znalazłem, ponieważ zaprzedałeś się czynieniu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 odpowiedział Eliaszowi: Widzę, że już mnie znalazłeś, mój wrogu? Znalazłem — potwierdził Eliasz — ponieważ zaprzedałeś się czynieniu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powiedział do Eliasza: Już mnie znalazłeś, mój wrogu? Odpowiedział: Znalazłem, gdyż zaprzedałeś się, aby czynić zło na 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Elijasza: A jużeś mię znalazł nieprzyjacielu mój? A on odpowiedział: Znalazłem; albowiemeś się zaprzedał, abyś czynił złość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Eliasza: Azażeś mię nalazł nieprzyjacielem sobie? Który rzekł: Nalazłem, przeto żeś zaprzedany jest, abyś złe czynił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na to Eliaszowi: Już znalazłeś mnie, mój wrogu. Wówczas [Eliasz] rzekł: Znalazłem, bo zaprzedałeś się, żeby czynić to, co jest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 odpowiedział Eliaszowi: Już mnie znalazłeś, wrogu mój? A on odpowiedział: Tak, znalazłem, gdyż całkowicie się zaprzedałeś, aby czynić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zapytał Eliasza: Już mnie znalazłeś, mój wrogu? A ten odpowiedział: Znalazłem, bo zaprzedałeś się, by czynić zło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zawołał do Eliasza: „Już mnie znalazłeś, mój wrogu!”. „Tak, znalazłem cię - odpowiedział - bo zaprzedałeś się, aby popełniać to, co nie podoba się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odezwał się do Eliasza: - Jednak mię znalazłeś, mój wrogu! Odpowiedział: - Znalazłem, gdyż się zaprzedałeś, aby czynić to, co jest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вдарив того, що при ньому, і повторив кожний при собі, і Сирія втекла, й Ізраїль пігнався за ними. І спасається син Адера цар Сирії на коні кіннотчика.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powiedział Eliaszowi: Już mnie znalazłeś, mój wrogu? Więc rzekł: Tak, znalazłem. Bowiem się zaprzedałeś, by czynić to, co jest niegodziwe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 odezwał się do Eliasza: ”Znalazłeś mnie, mój nieprzyjacielu?”, na co ten rzekł: ”Znalazłem. ʼPonieważ się zaprzedałeś, by czynić to, co złe w oczach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2024-04-27T07:00:29Z</dcterms:modified>
</cp:coreProperties>
</file>