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postąpię z twoim domem tak, jak z domem Jeroboama, syna Nebata, i jak z domem Baszy, syna Achiasza – z powodu gniewu, do którego (Mnie) pobudziłeś, i grzechu, w który wciągnąłeś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15:29&lt;/x&gt;; &lt;x&gt;110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2024-04-27T08:24:46Z</dcterms:modified>
</cp:coreProperties>
</file>