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zaś tak mówi JAHWE: Psy pożrą Izebel w obrębie murów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Jezabel JAHWE powiedział: Psy zjedzą Jezabel przy murze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Jezabeli rzekł Pan, mówiąc: Psy zjedzą Jezabelę między murami Jezreelskimi.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 Jezabel mówił JAHWE, rzekąc: Psi zjedzą Jezabel na polu Jezrahelskim.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 Izebel tak mówi Pan: Psy będą żarły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powiedział Pan tak: Psy pożrą Izebel przy posiadłości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również JAHWE powiedział: Psy pożrą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Izebel JAHWE ogłosił wyrok: «Psy będą żarły Izebel pod murem Jezreel».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Jezabel mówi Jahwe, co następuje: Psy pożrą Jezabel przed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царя Сирії сказали: Бог Ізраїля - Бог гір і не Бог рівнин, через це Він переміг нас. Якщо ж воюватимемо проти них на рівнині, чи не переможемо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o Izebeli, mówiąc: Psy będą pożerać Izebelę przy murze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Jezebel rzekł JAHWE, mówiąc: ʼPsy pożrą Jezebel na polu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2024-04-27T11:16:55Z</dcterms:modified>
</cp:coreProperties>
</file>