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Elijasza Tesbity,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zstała się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słowo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2024-04-27T11:44:36Z</dcterms:modified>
</cp:coreProperties>
</file>