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Mną?* Dlatego, że upokorzył się przede Mną, nie sprowadzę nieszczęścia za jego dni, sprowadzę nieszczęście na jego dom** za dni jego syna.***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 Achab  upokorzył  się  przede  Mną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jego dom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2024-04-27T08:54:16Z</dcterms:modified>
</cp:coreProperties>
</file>