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przyszedł więc do domu posępny i gniewny z powodu odmowy, której udzielił mu Nabot Jizreelczyk, kiedy powiedział: Nie dam ci dziedzictwa po moich ojcach. Położył się do łóżka, odwrócił* twarz i nie spożył posiłku.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przyszedł więc do domu posępny i gniewny. Nie w smak było mu to, że Jizreelczyk Nabot odmówił mu dziedzictwa po przodkach. Położył się do łóżka, odwrócił twarz i nie chciał spożyć posiłku.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przyszedł więc do swego domu smutny i zagniewany z powodu słów, które Nabot Jizreelita wypowiedział do niego: Nie dam ci dziedzictwa swoich ojców. I położył się na swoim łożu, odwrócił swoją twarz i nie jadł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 Achab do domu swego smutny i zagniewany dla słowa, które mu rzekł Nabot Jezreelita, mówiąc: Nie dam ci dziedzictwa ojców moich; i układł się na łożu swem, a odwrócił twarz swoję, i nie jadł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Achab do domu swego, gniewając się i zgrzytając o słowo, które był rzekł do niego Nabot Jezraelczyk, rzekąc: Nie dam dziedzictwa ojców moich. I porzuciwszy się na łóżku swym, odwrócił twarz swą do ściany i nie jadł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przyszedł więc do swego domu rozgoryczony i rozgniewany słowami, które Nabot Jizreelita wypowiedział do niego, a mianowicie: Nie dam tobie dziedzictwa moich przodków. Następnie położył się na swoim łożu, odwrócił twarz i nic nie 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odszedł do swojego domu posępny i gniewny z powodu odpowiedzi, jaką mu dał Jezreelczyk Nabot, mówiąc: Nie odstąpię ci dziedzictwa po moich ojcach. Potem położył się na łożu swoim i odwrócił się twarzą do ściany i nie przyjmował posiłku.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więc powrócił do swego domu urażony i zagniewany z powodu słów, które powiedział mu Nabot Jizreelita: Nie dam ci dziedzictwa moich przodków! Potem położył się na swoim łożu, odwrócił twarz i nic nie 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tych właśnie słów Nabota z Jezreel: „Nie dam tobie dziedzictwa moich przodków” Achab wrócił do swojego pałacu posępny i zagniewany. Potem położył się na swoim łóżku, odwrócił się do ściany i nie chciał nic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przyszedł do swego domu chmurny i gniewny z powodu słów, które wyrzekł do niego Nabot Jizreelita, powiadając: - Nie dam ci dziedzictwa moich ojców. Legł na swym łożu, odwrócił swą twarz i nie chciał jeść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ізраїльський цар і сказав: Так як ти сказав, пане царю, я твій і все моє (твоє).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Ahab przybył do swojego pałacu zgnębiony i rozdrażniony, z powodu odpowiedzi jaką mu dał Jezreelczyk Nabot, gdy powiedział: Nie odstąpię ci spuścizny moich przodków! Położył się na swym łożu, odwrócił swoje oblicze oraz nie przyjął posiłku.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Achab przyszedł do swego domu posępny i przygnębiony z powodu słowa, które do niego wyrzekł Nabot Jizreelita, gdy mu powiedział: ”Nie dam ci dziedzicznej własności moich praojców”. Potem położył się na swym łożu i odwrócił twarz, i nie jadł chleba.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odwrócił : wg G: zakrył.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2024-04-27T09:40:49Z</dcterms:modified>
</cp:coreProperties>
</file>