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króla : wg G: w twoje ręce króla 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2024-04-30T00:11:01Z</dcterms:modified>
</cp:coreProperties>
</file>