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oświadczył mu: Oto, proszę, słowa proroków – jak jedne usta – są dla króla pomyślne. Niech, proszę, twoje słowa będą jak słowo jednego z nich – i zapowiadaj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2024-04-30T04:53:11Z</dcterms:modified>
</cp:coreProperties>
</file>