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Wyjdę i stanę się duchem kłamliwym w ustach wszystkich jego proroków. A (On) na to: Zwiedziesz, a też zdołasz.* Wyjdź i uczyń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— wyjaśnił — i stanę się duchem kłamliwym w ustach wszystkich jego proroków. A JAHWE na to: Ty go zwiedziesz, ty sobie z tym poradzisz. Idź zatem i uczyń, jak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Wyjdę i będę duchem kłamliwym w ustach wszystkich jego proroków.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powiedział: Zwiedziesz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 pewno ci się uda. Idź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Wynijdę, a będę duchem kłamliwym w ustach wszystkich proroków jego. I rzekł mu Pan: Zwiedziesz, i pewnie przemożesz. Idźże, a 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Pójdę a będę duchem kłamliwym w uściech wszytkich proroków jego. I rzekł JAHWE: Zwiedziesz i przemożesz: wynidź a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Wyjdę i stanę się duchem kłamstwa w ustach wszystkich jego proroków. Wówczas [Pan] rzekł: Możesz zwieść, to ci się uda. Idź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Wyjdę i stanę się duchem kłamliwym w ustach wszystkich jego proroków. Wtedy On rzekł: Tak, ty go zwiedziesz, ty to potrafisz. Idź więc i uczyń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Wyjdę i stanę się duchem kłamstwa w ustach wszystkich jego proroków. Wówczas powiedział: Z pewnością zdołasz go skłonić. Wyjdź i tak zrób!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Opowiedział: «Pójdę i będę duchem kłamstwa w ustach wszystkich jego proroków». Rzekł mu: «Dobrze, zwiedziesz go i na pewno ci się to uda! Idź więc i zrób to!».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”Pójdę i stanę się duchem kłamstwa w ustach wszystkich jego proroków”. [Jahwe] powiedział [mu]: ”Zwiedziesz, owszem, potrafisz. Idź i uczyń 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Вийду і буду духом обмани в устах всіх його пророків. І Він сказав: Обманеш і здолаєш, вийди і зроби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odpowiedziała: Wyjdę i w ustach wszystkich jego proroków stanę się duchem fałszu. Zatem powiedział: Tak, ty go skusisz; ty tego dokonasz! Wyjdź i tak uczyń!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ʼPójdę i stanę się duchem zwodniczym w ustach wszystkich jego prorokówʼ. On więc rzekł: ʼObałamucisz go i powiedzie ci się. Idź i zrób takʼ.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Zwiedziesz, a też zdołasz, </w:t>
      </w:r>
      <w:r>
        <w:rPr>
          <w:rtl/>
        </w:rPr>
        <w:t>וְגַם־ ּתּוכָלּתְפַּתֶה</w:t>
      </w:r>
      <w:r>
        <w:rPr>
          <w:rtl w:val="0"/>
        </w:rPr>
        <w:t xml:space="preserve"> , lub: zwiedziesz, a też jesteś w stanie (tego dokonać) lub: (jego) przemóc, pod. G: zwiedziesz i (to) potrafisz, ἀπατήσεις καί γε δυνήσει.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2024-04-30T02:12:56Z</dcterms:modified>
</cp:coreProperties>
</file>