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kłamliwego w usta tych wszystkich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Pan ducha kłamliwego w usta tych wszystkich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JAHWE ducha kłamstwa w ustach wszytkich proroków twoich, którzy tu są, a JAHWE rzekł złe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wszystkich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włożył Pan ducha kłamliwego w usta tych wszystkich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kłamstwa w usta tych twoich proroków, bo JAHWE przepowiedział twoje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wszystkich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teraz Jahwe włożył ducha kłamstwa w usta wszystkich tych twoich proroków, albowiem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Господь дав духа обмани в уста всіх цих твоїх пророків, і Господь заговорив зло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WIEKUISTY złożył ducha fałszu w ustach wszystkich twoich proroków; bo WIEKUISTY postanowił dla ciebie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wszystkich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2024-04-30T07:22:45Z</dcterms:modified>
</cp:coreProperties>
</file>