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powiedział: Weź Micheasza i zaprowadź go z powrotem do Amona, księcia miasta, i do Joasza, syna królewskiego,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2024-04-30T00:57:25Z</dcterms:modified>
</cp:coreProperties>
</file>