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3"/>
        <w:gridCol w:w="6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Tak mówi król: Osadźcie tego w domu więziennym* i żywcie skąpo chlebem i wodą,** aż przyjdę w pokoju.***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dom więzienny, ּ</w:t>
      </w:r>
      <w:r>
        <w:rPr>
          <w:rtl/>
        </w:rPr>
        <w:t>בֵית הַּכֶלֶא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żywcie skąpo chlebem i wodą, </w:t>
      </w:r>
      <w:r>
        <w:rPr>
          <w:rtl/>
        </w:rPr>
        <w:t>לֶחֶם לַחַץ  ּומַיִם לַחַץ</w:t>
      </w:r>
      <w:r>
        <w:rPr>
          <w:rtl w:val="0"/>
        </w:rPr>
        <w:t xml:space="preserve"> , idiom (?): chlebem ucisku i wodą ucisku.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szczęśliwie, cało.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2024-04-30T04:52:16Z</dcterms:modified>
</cp:coreProperties>
</file>