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powiedzieli (sobie): To na pewno król Izraela! I skierowali się, by z nim walczyć, a Jehoszafat wykrzyknął.*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L dod.: i Pan go uratował.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2024-04-30T02:38:52Z</dcterms:modified>
</cp:coreProperties>
</file>