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przywołał jednego z urzędników* i powiedział: Sprowadź tu szybko Micheasza, syna Jimli.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urzędników, </w:t>
      </w:r>
      <w:r>
        <w:rPr>
          <w:rtl/>
        </w:rPr>
        <w:t>סָרִיס</w:t>
      </w:r>
      <w:r>
        <w:rPr>
          <w:rtl w:val="0"/>
        </w:rPr>
        <w:t xml:space="preserve"> , 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2024-04-30T05:28:58Z</dcterms:modified>
</cp:coreProperties>
</file>