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książęta: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książęta, które miał: Azaryjasz, syn Sadoka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Książęta, które miał: Azarias, syn Sadoka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 na najwyższych urzędach: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Najprzedniejszymi jego dostojnikami byli: Azaria, syn Sadoka,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dostojnikami byli: Azariasz, syn Sadoka,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najwyżsi urzędnicy: Azariasz, syn Sadoka,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miał dostojników: Azarjahu, syn Cadoka,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володарі, що були в нього: Азарій син Садока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najprzedniejsi zarządcy jego dworu: Azarja, syn Cadoka – pierwszy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książęta, których miał: Azariasz, syn Cadoka, kapłan;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2024-05-05T20:05:43Z</dcterms:modified>
</cp:coreProperties>
</file>