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3"/>
        <w:gridCol w:w="1388"/>
        <w:gridCol w:w="6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też Salomon cztery* tysiące stanowisk dla koni** *** do swoich rydwanów i dwanaście tysięcy jeźdźców.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cztery, za &lt;x&gt;140 9:25&lt;/x&gt;, jednym Mss i G B 10:29; por. też &lt;x&gt;110 10:26&lt;/x&gt;, gdzie liczba rydwanów sugeruje mniejszą liczbę koni; wg MT: czterdzieści : </w:t>
      </w:r>
      <w:r>
        <w:rPr>
          <w:rtl/>
        </w:rPr>
        <w:t>אַרְּבָעִים</w:t>
      </w:r>
      <w:r>
        <w:rPr>
          <w:rtl w:val="0"/>
        </w:rPr>
        <w:t xml:space="preserve"> , pod. G: τεσσαράκοντα χιλιάδες τοκάδες.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stanowisk dla koni, </w:t>
      </w:r>
      <w:r>
        <w:rPr>
          <w:rtl/>
        </w:rPr>
        <w:t>אֻרְֹות סּוסִים</w:t>
      </w:r>
      <w:r>
        <w:rPr>
          <w:rtl w:val="0"/>
        </w:rPr>
        <w:t xml:space="preserve"> : wykopaliska z epoki żelaza z Megiddo, Hazor i Bet-Szemesz mogą sugerować stanowiska stajenne.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17:16&lt;/x&gt;; &lt;x&gt;110 10:26&lt;/x&gt;; &lt;x&gt;140 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2024-05-05T10:43:53Z</dcterms:modified>
</cp:coreProperties>
</file>