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pracą – trzech tysięcy trzystu* – zarządzających ludem**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 pracujących w nadzorze — w liczbie trzech tysięcy trzystu — kierujących ludźmi, którzy wykonywali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naczelnych urzędników Salomona, którzy nadzorowali pracę,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tysiące trzystu przełożonych nad ludźmi wykonującymi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przedniejszych urzędników Salomonowych, których było nad robotą trzy tysiące i trzy sta, którzy byli przełożeni nad ludem odprawującym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przełożonych, którzy byli nad każdą robotą liczbą trzech tysięcy i trzech set, którzy rozkazowali ludziom i tym, co 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miał, prócz wyższych urzędników zarządzających pracami, trzy tysiące trzystu nadzorujących lud wykonujący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robocizną w liczbie trzech tysięcy trzystu, którzy nadzorowali ludzi wykonujących robociznę.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przesłał Chiramowi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przekazał Hiramowi następującą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zwrócił się do Chirama, prosząc: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Соломон до Хірама,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Salomon do Chirama, aby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książęcych pełnomocników Salomona, którzy nadzorowali pracę, trzech tysięcy trzystu przełożonych nad ludźmi wykonującymi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3600 G Bal; 3700 G L; 3500 G 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2024-04-30T19:23:35Z</dcterms:modified>
</cp:coreProperties>
</file>