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3"/>
        <w:gridCol w:w="6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urzędników, ustanowionych przez Salomona nad pracą – trzech tysięcy trzystu* – zarządzających ludem** wykonującym pracę.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3600 G Bal; 3700 G L; 3500 G 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ludem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2024-04-30T13:29:01Z</dcterms:modified>
</cp:coreProperties>
</file>