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30"/>
        <w:gridCol w:w="2221"/>
        <w:gridCol w:w="50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natomiast przesłał do Chirama wiadomość: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2024-04-30T16:50:09Z</dcterms:modified>
</cp:coreProperties>
</file>