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imię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56:6-8&lt;/x&gt;; &lt;x&gt;450 8:202&lt;/x&gt;; &lt;x&gt;450 14:16-21&lt;/x&gt;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2024-05-05T00:30:21Z</dcterms:modified>
</cp:coreProperties>
</file>