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Eliasz odezwał się do niego w te słowa: Jeśli jestem mężem Bożym, to niech zejdzie ogień z nieba i pochłonie ciebie wraz z twoją pięćdziesiątką. I ogień spadł z nieba — i pochłonął go wraz z jego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odpowiedział pięćdziesiątnikowi: Jeśli jestem mężem Bożym, niech ogień spadnie z nieba i pochłonie ciebie oraz twoich pięćdziesięciu. Wtedy spadł ogień z nieba i pochłonął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Elijasz, rzekł pięćdziesiątnikowi: Jeźliżem jest mąż Boży, niech ogień zstąpi z nieba, a pożre ciebie i pięćdziesięciu twoich. Zstąpił tedy ogień z nieba, i pożarł go i pięćdziesięciu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Eliasz rzekł pięćdziesiątnikowi: Jeślim jest człowiek Boży, niech zstąpi ogień z nieba a niech cię pożrze i pięćdziesiąt twoich! Zstąpił tedy ogień z nieba i pożarł go i piącidziesiąt, którzy z nim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Eliasz rzekł do pięćdziesiątnika: Jeżeli ja jestem mężem Bożym, niech spadnie ogień z nieba i pochłonie ciebie wraz z twoją pięćdziesiątką! I spadł ogień z nieba, i pochłonął go wraz z jego pięćdziesiątką.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Eliasz rzekł do dowódcy pięćdziesięciu wojowników: Jeżeli jestem mężem Bożym, to niech ogień spadnie z nieba i niech pochłonie ciebie i twoich pięćdziesięciu. I spadł ogień z nieba i pochłonął go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odpowiedział Eliasz pięćdziesiątnikowi: Jeżeli jestem mężem Bożym, to niech spadnie ogień z nieba i niech pochłonie ciebie i twoich pięćdziesięciu ludzi. Wtedy spadł ogień z nieba i pochłonął go wraz z jego pięćdziesięcioma ludźmi.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„Jeśli ja jestem człowiekiem Bożym - odpowiedział Eliasz - to niech ogień spadnie z nieba i pochłonie ciebie i twój oddział!”. Zaraz też spadł ogień z nieba i pochłonął go razem z jego oddziałem.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zaś odpowiadając pięćdziesiątnikowi rzekł: - Jeśli ja jestem mężem Bożym, niech ogień z nieba spadnie i pożre ciebie i twoich pięćdziesięciu. I spadł ogień z nieba, i pożarł go oraz jego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Ілія і сказав до пятдесятника: І якщо я божий чоловік, хай з неба зійде вогонь і пожере тебе і твоїх пятдесятьох. І з неба зійшов вогонь і пожер його і його пятдесятьох.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odpowiadając, rzekł do pięćdziesiątnika: Jeśli jestem Bożym mężem, niech z nieba spadnie ogień i pochłonie ciebie, i twoich pięćdziesięciu! Zatem z nieba spadł ogień oraz go pochłonął, wraz z jego pięćdziesięcioma.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Eliasz odezwał się i rzekł do owego dowódcy pięćdziesięciu: ”Jeżeli ja jestem mężem Bożym, niech z niebios spadnie ogień i pochłonie ciebie oraz twoją pięćdziesiątkę”. I spadł z niebios ogień, i pochłonął go wraz z jego pięćdziesiątką.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2024-04-26T03:03:41Z</dcterms:modified>
</cp:coreProperties>
</file>