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ponownie trzeciego dowódcę pięćdziesiątki z jego pięćdziesięcioma (wojownikami). A gdy ten trzeci dowódca pięćdziesiątki wyruszył* i przyszedł, padł przed Eliaszem na kolana i licząc na zmiłowanie, przemówił do niego: Mężu Boży, proszę, niech moja dusza i dusza tych twoich pięćdziesięciu sług znaczy coś w twoich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wyruszył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2024-04-20T02:31:38Z</dcterms:modified>
</cp:coreProperties>
</file>