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którym leżysz,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które się położyłeś,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Z łoża, na któreś się położył, nie wstaniesz, ale pewnie umrzesz. I odszedł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JAHWE: Z łóżka, na któreś wstąpił, nie zstąpisz, ale śmiercią umrzesz. I poszedł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do którego wszedłeś, już nie zejdziesz, ponieważ umrzesz na pewno! I odszedł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na którym się położyłeś, już nie wstaniesz, gdyż na pewno umrzesz. I Eliasz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do którego wszedłeś, nie wstaniesz, bo na pewno umrzesz. I 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Już nie wstaniesz z łóżka, na które się położyłeś. Na pewno umrzesz!»”.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”Nie zejdziesz z łoża, na które wszedłeś, albowiem na pewno umrzesz”. Eliasz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так. Томущо так говорить Господь: Ліжко, на яке ти туди вийшов, з нього не злізиш, бо там смертю помреш. І пішов Ілія і сказав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Z łoża, na które wszedłeś – już nie zejdziesz, lecz musisz umrzeć! Więc 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JAHWE: ”Z łoża, na które wszedłeś, już nie zejdziesz, gdyż z całą pewnością umrzesz”ʼ”.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2024-04-16T23:33:56Z</dcterms:modified>
</cp:coreProperties>
</file>