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od grzechów Jeroboama, syna Nebata, przez które doprowadził (on) Izraela do grzechu, Jehu nie odstąpił – od złotych cielców w Betel i w Dan.*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2024-05-02T06:20:41Z</dcterms:modified>
</cp:coreProperties>
</file>