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pilnował tego, by całym sercem postępować według Prawa JAHWE, Boga Izraela. Nie odstąpił od grzechów Jeroboama,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2024-05-01T23:31:17Z</dcterms:modified>
</cp:coreProperties>
</file>