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przycinać Izraela, Chazael uderzał na całej granicy Izraela:*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uszczuplać obszary należące do Izraela. Jego granice zaczął najeżdżać Chazael,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umniejszać Izrael: Chazael pobił ich na całym obszarze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Pan umniejszać Izraela: bo je poraził Hazael po wszystkich granicach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tesknić nad Izraelem i poraził je Hazael we wszytkich granicach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uszczuplać obszar Izraela: Chazael pobił Izraelitów na całym ich obszarze,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zaczął Pan po kawałku uszczuplać Izraela, mianowicie Chazael zadawał im klęski na całym pograniczu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JAHWE zaczął po kawałku zmniejszać terytorium Izraela. Chazael pobił Izraelitów na całym ich pograniczu: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JAHWE zaczął zmniejszać terytorium Izraela. Chazael pokonał Izraelitów na całym ich obszarze: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umniejszać [posiadłości] Izraela. Chazael pobił Izraela na całym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вигублювати Ізраїль, і побив їх Азаїл в усіх околицях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WIEKUISTY zaczął odrywać ziemię od Israela, a Hazael zadawał im klęski na całym israelskim pograniczu,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okrawać Izraela kawałek po kawałku; i Chazael bił ich na całym terytorium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8:12&lt;/x&gt;; &lt;x&gt;140 22:10-23&lt;/x&gt;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2024-05-02T06:57:40Z</dcterms:modified>
</cp:coreProperties>
</file>