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zaś, w których Jehu panował nad Izraelem w Samarii, było dwadzieścia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2024-05-02T06:05:37Z</dcterms:modified>
</cp:coreProperties>
</file>