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strażników ochrony (i) ludu, przyszła do ludu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2024-05-05T01:25:46Z</dcterms:modified>
</cp:coreProperties>
</file>