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 i zawiązali sprzysiężenie, i targnęli się na Joasza (w) Bet-Millo,* gdy schodził** (do) Silla.***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Bet-Millo, ּ</w:t>
      </w:r>
      <w:r>
        <w:rPr>
          <w:rtl/>
        </w:rPr>
        <w:t>בֵית מִּלֹא</w:t>
      </w:r>
      <w:r>
        <w:rPr>
          <w:rtl w:val="0"/>
        </w:rPr>
        <w:t xml:space="preserve"> , lub: w domu w Millo.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schodził, </w:t>
      </w:r>
      <w:r>
        <w:rPr>
          <w:rtl/>
        </w:rPr>
        <w:t>הַּיֹורֵד</w:t>
      </w:r>
      <w:r>
        <w:rPr>
          <w:rtl w:val="0"/>
        </w:rPr>
        <w:t xml:space="preserve"> , lub: schodzącego.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Silla, </w:t>
      </w:r>
      <w:r>
        <w:rPr>
          <w:rtl/>
        </w:rPr>
        <w:t>סִּלָא</w:t>
      </w:r>
      <w:r>
        <w:rPr>
          <w:rtl w:val="0"/>
        </w:rPr>
        <w:t xml:space="preserve"> , hl, lub: na stoku Silla; być może nazwa miejscowości; em. na: (1) trakt, gościniec, </w:t>
      </w:r>
      <w:r>
        <w:rPr>
          <w:rtl/>
        </w:rPr>
        <w:t>מְסִּלָה</w:t>
      </w:r>
      <w:r>
        <w:rPr>
          <w:rtl w:val="0"/>
        </w:rPr>
        <w:t xml:space="preserve"> , tj. schodzącego gościńcem; (2) na stoku Millo, ּ</w:t>
      </w:r>
      <w:r>
        <w:rPr>
          <w:rtl/>
        </w:rPr>
        <w:t>בְמֹורַד מִּלאֹ</w:t>
      </w:r>
      <w:r>
        <w:rPr>
          <w:rtl w:val="0"/>
        </w:rPr>
        <w:t xml:space="preserve"> ; wg G: w Gaalli, τῷ ἐν Γααλλα.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2024-05-05T08:54:59Z</dcterms:modified>
</cp:coreProperties>
</file>