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7"/>
        <w:gridCol w:w="6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Jehoachaza i wszystko, czego dokonał wraz z całą jego dzielnością, czy nie zostało to spisane w zwoju Kronik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2024-05-14T21:12:42Z</dcterms:modified>
</cp:coreProperties>
</file>