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sprawy, których dokonał Jehoasz, wraz z jego dzielnością, z jaką walczył z Amazjaszem, królem Judy, czyż nie zostały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2024-04-27T15:26:09Z</dcterms:modified>
</cp:coreProperties>
</file>