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odbudował Elat i po tym, jak król, jego ojciec, spoczął ze swoimi przodkami, przyłączył je znów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je Judzie, po tym jak król zasnął ze swymi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i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Elat i przywrócił ji do Judy, gdy zasnął król z ojcy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przyłączył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odbudował Elat i odzyskał go dla Judy zaraz po śmierci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je dla Judy, potem gdy król spoczął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Елот і повернув його Юді після того, як заснув цар з його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Elath oraz zwrócił go Judzie, kiedy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2024-04-28T14:46:34Z</dcterms:modified>
</cp:coreProperties>
</file>