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(panowania) Amazjasza, syna Joasza, króla Judy, w Samarii, na czterdzieści jeden lat, zapanował Jeroboam,* syn Joasza, króla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, czyli: pomnożenie ludu, 786-746 r. p. Chr., &lt;x&gt;120 14:23&lt;/x&gt;L.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2024-04-28T10:59:11Z</dcterms:modified>
</cp:coreProperties>
</file>