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niedolę Izraela, bardzo gorzką – nie było nikogo wyjątkowego ani nie było nikogo zwolnionego* – i nie było nikogo, kto by mógł pomóc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było nikogo wyjątkowego ani nie było nikogo zwolnionego, </w:t>
      </w:r>
      <w:r>
        <w:rPr>
          <w:rtl/>
        </w:rPr>
        <w:t>עָזּוב וְאֶפֶס עָצּור וְאֶפֶס</w:t>
      </w:r>
      <w:r>
        <w:rPr>
          <w:rtl w:val="0"/>
        </w:rPr>
        <w:t xml:space="preserve"> , idiom: dotknęło to każdego, &lt;x&gt;120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2024-04-28T06:16:34Z</dcterms:modified>
</cp:coreProperties>
</file>