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Dolinie Soli* pobił Edom, dziesięć tysięcy,** zdobył w walce Selę*** i nadał jej nazwę Jokteel – (tak nazywa się ona) do dnia dzisiejszego.****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w Dolinie Soli pobił dziesięć tysięcy Edomitów, zdobył w walce Selę i zmienił jej nazwę na Jokteel — tak też nazywa się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pobił dziesięć tysięcy Edomitów w Dolinie Soli i zdobył w walce Selę, i nadał jej nazwę Jokteel,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 nazywa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 poraził Edomczyków dziesięć tysięcy w dolinie solnej, i wziął mocą Selę, a nazwał imię jej Jokteel,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poraził Edom w Dolinie żup solnych, dziesięć tysięcy, i wziął Skałę na wojnie, i nazwał imię jej Jektehel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Edomitów w Dolinie Soli, w liczbie dziesięciu tysięcy, i zdobył w bitwie Selę, i nadał jej nazwę Jokteel, którą nosi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 Dolinie Solnej pobił dziesięć tysięcy Edomitów i zdobył w walce Selę i przemianował ją na Jokteel, i tak się nazywa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pokonał dziesięć tysięcy Edomitów w Dolinie Soli, zdobył w walce Selę i nadał jej nazwę Jokteel, która pozostała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pokonał dziesięć tysięcy Edomitów w Dolinie Soli i w wyniku walk zdobył Selę, nadając jej nazwę Jokteel, którą nosi ona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pokonał dziesięć tysięcy Edomitów w Dolinie Soli. Podczas wojny zdobył Selę i dał jej nazwę: Jokteel, [która przetrwała]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побив Едом в Ґемелі, десять тисяч, і захопив Камінь в битві і назвав його імя Катоїл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był tym, co poraził Edomitów w dolinie Solnej – dziesięć tysięcy ludzi; w walce zdobył miasto Sela i nazwał je Jokteel,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on Edomitów w Dolinie Soli, dziesięć tysięcy ludzi, i zajął na wojnie Selę; i nazwano ją Jokteel,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Dolina Soli : wsp. Nachal Malchata, &lt;x&gt;120 14:7&lt;/x&gt;L.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אֲלָפִים</w:t>
      </w:r>
      <w:r>
        <w:rPr>
          <w:rtl w:val="0"/>
        </w:rPr>
        <w:t xml:space="preserve"> , lub: oddziałów.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Sela : utożsamiana z Petrą, &lt;x&gt;120 14:7&lt;/x&gt;L.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8:13&lt;/x&gt;; &lt;x&gt;120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2024-04-28T09:06:26Z</dcterms:modified>
</cp:coreProperties>
</file>