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przyboczny* Pekach, syn Remaliasza, sprzysiężył się przeciw niemu i targnął się na niego w Samarii, w twierdzy domu królewskiego, z Argobem** i Ariem,*** było z nim zaś pięćdziesięciu ludzi spośród Gileadczyków.**** A gdy go uśmiercił, przejął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tysięcznik, χιλιαρχος (</w:t>
      </w:r>
      <w:r>
        <w:rPr>
          <w:rtl/>
        </w:rPr>
        <w:t>שר אלף</w:t>
      </w:r>
      <w:r>
        <w:rPr>
          <w:rtl w:val="0"/>
        </w:rPr>
        <w:t>), &lt;x&gt;120 15:25&lt;/x&gt;L.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Argob, </w:t>
      </w:r>
      <w:r>
        <w:rPr>
          <w:rtl/>
        </w:rPr>
        <w:t>אַרְּגֹב</w:t>
      </w:r>
      <w:r>
        <w:rPr>
          <w:rtl w:val="0"/>
        </w:rPr>
        <w:t xml:space="preserve"> , czyli: pochmurny, nazwa obszaru w Baszanie.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Arie, </w:t>
      </w:r>
      <w:r>
        <w:rPr>
          <w:rtl/>
        </w:rPr>
        <w:t>אַרְיֵה</w:t>
      </w:r>
      <w:r>
        <w:rPr>
          <w:rtl w:val="0"/>
        </w:rPr>
        <w:t xml:space="preserve"> , czyli: lew, &lt;x&gt;120 15:25&lt;/x&gt;L.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spośród Gileadczyków : wg G: z czterystu, ἀπὸ τῶν τετρακοσίων.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2024-04-29T05:31:09Z</dcterms:modified>
</cp:coreProperties>
</file>