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zniesione: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rozwalił: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 i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високих (місць) не знищив, ще нарід приносив жертву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jeszcze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2024-04-29T02:30:46Z</dcterms:modified>
</cp:coreProperties>
</file>