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dotknął króla i był (on) trędowaty* aż do dnia swojej śmierci, stąd mieszkał w domu odosobnienia,** a Jotam,*** **** syn króla, stał nad domem***** i sądził lud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13:46&lt;/x&gt;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odosobnienia, </w:t>
      </w:r>
      <w:r>
        <w:rPr>
          <w:rtl/>
        </w:rPr>
        <w:t>חָפְׁשִית</w:t>
      </w:r>
      <w:r>
        <w:rPr>
          <w:rtl w:val="0"/>
        </w:rPr>
        <w:t xml:space="preserve"> lub </w:t>
      </w:r>
      <w:r>
        <w:rPr>
          <w:rtl/>
        </w:rPr>
        <w:t>חפׁשות</w:t>
      </w:r>
      <w:r>
        <w:rPr>
          <w:rtl w:val="0"/>
        </w:rPr>
        <w:t xml:space="preserve"> , hl; w G transkrybowane na αφφουσωθ, &lt;x&gt;120 15:5&lt;/x&gt;L.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Jotam, </w:t>
      </w:r>
      <w:r>
        <w:rPr>
          <w:rtl/>
        </w:rPr>
        <w:t>יֹותָם</w:t>
      </w:r>
      <w:r>
        <w:rPr>
          <w:rtl w:val="0"/>
        </w:rPr>
        <w:t xml:space="preserve"> , czyli: JHWH jest doskonały.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6:1&lt;/x&gt;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Podaje się różne daty tego wydarzenia: 793  lub  791 r.  p.  Chr.,  okres  współwładzy obejmować mógł 792-767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2024-04-29T02:02:55Z</dcterms:modified>
</cp:coreProperties>
</file>