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popełniali więc wszystkie grzechy Jeroboama, które (on) popełniał, i nie odstąpili od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2024-05-05T20:07:33Z</dcterms:modified>
</cp:coreProperties>
</file>