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Hiskiasz przed JAHWE,* powiedział: JAHWE, Boże Izraela, który siedzisz na cherubach.** Ty jedynie jesteś Bogiem dla wszystkich królestw ziemi. Ty uczyniłeś niebiosa i 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modlił się Hiskiasz przed JHWH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4:3-4&lt;/x&gt;; &lt;x&gt;110 8:6-7&lt;/x&gt;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2024-04-29T05:47:39Z</dcterms:modified>
</cp:coreProperties>
</file>