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ucho, posłuchaj. Otwórz, JAHWE, swoje oczy i spójrz. Zwróć uwagę na te słowa Sancheryba, które przysłał, aby ubliżać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ucha, JAHWE, i wysłuchaj. Otwórz swe oczy, JAHWE, i spójrz. Słuchaj słów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Nakłońże, Panie! ucha twojego, a usłysz; otwórz, Panie! oczy twoje, a obacz; usłysz słowa Sennacheryba, który przysłał hańbić ciebie,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twego a usłysz, otwórz JAHWE oczy twoje a wejźrzy, usłysz wszytkie słowa Sennacheryba, który przysłał, aby nam hańbił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Panie, Twego ucha i usłysz! Otwórz, Panie, Twoje oczy i popatrz! Posłuchaj słów Sennacheryba, które przesłał, 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Panie, ucho swoje i słuchaj! Otwórz, Panie, oczy swoje i patrz! Przysłuchaj się słowom Sancheryba, które on przysłał, aby urągać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nadstaw ucha i wysłuchaj, JAHWE, otwórz oczy i zobacz. Usłysz słowa Sennacheryba, które przesłał, aby znieważać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 ucha, JAHWE, i słuchaj! Otwórz oczy, JAHWE, i spójrz! Słuchaj słów Sennacheryba, które przesłał, aby znieważać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nakłoń swe ucho i wysłuchaj; otwórz Jahwe, Twoje oczy i spójrz, usłysz słowa Sancheriba, który posłał, aby lżyć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прихили твоє ухо і послухай. Господи, відкрий твої очі і поглянь і послухай слова Сеннахиріма, які післав, щоб зневажити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Twoje ucho, WIEKUISTY i słuchaj; otwórz Twoje oczy, WIEKUISTY i spojrzyj; usłysz wszystkie słowa Sanheryba i tego, którego wysłał, aby lżył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swego ucha, JAHWE, i usłysz. Otwórz oczy, JAHWE, i zobacz, usłysz też słowa, które przysłał Sancherib, by urągać Bogu żywemu.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2024-04-29T04:18:25Z</dcterms:modified>
</cp:coreProperties>
</file>