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rzeczywiście położyli kres narodom i ich krajom.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spustoszyli królowie Assyryjscy narody one, i 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Prawdziwieć, JAHWE, królowie Asyryjscy spustoszyli narody i ziemie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asyryjscy wyniszczyli narody i 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narody oraz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Prawdziwie królowie asyryjscy wytracili narody i ich kraje,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поправді, Господи, царі Ассирійців опустошили народи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Wprawdzie królowie asyryjscy spustoszyli te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oraz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2024-04-29T02:17:49Z</dcterms:modified>
</cp:coreProperties>
</file>