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JAHWE, Boże nasz, wybaw nas, proszę, z jego ręki, i niech wszystkie królestwa ziemi poznają, że jedynie Ty, JAHWE,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2024-04-28T21:25:14Z</dcterms:modified>
</cp:coreProperties>
</file>