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mieszkańców ręka – krótka,* rozbici są i zawstydzeni, są jak ziele polne, zielona murawa, jak trawa na dachach – pobielała, zanim zdołała dojrzeć.**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– krótka, </w:t>
      </w:r>
      <w:r>
        <w:rPr>
          <w:rtl/>
        </w:rPr>
        <w:t>קִצְרֵי־יָד</w:t>
      </w:r>
      <w:r>
        <w:rPr>
          <w:rtl w:val="0"/>
        </w:rPr>
        <w:t xml:space="preserve"> , idiom: są bez siły, mają za krótką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zdołała dojrzeć, </w:t>
      </w:r>
      <w:r>
        <w:rPr>
          <w:rtl/>
        </w:rPr>
        <w:t>לִפְנֵי קָמָה</w:t>
      </w:r>
      <w:r>
        <w:rPr>
          <w:rtl w:val="0"/>
        </w:rPr>
        <w:t xml:space="preserve"> : wg 1QIsa a w &lt;x&gt;290 37:2&lt;/x&gt;, 7: przed wschodnim wiatrem.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90:5-6&lt;/x&gt;; &lt;x&gt;230 129:6&lt;/x&gt;;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2024-04-29T03:31:57Z</dcterms:modified>
</cp:coreProperties>
</file>